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DF62" w14:textId="729C23D3" w:rsidR="00D535C5" w:rsidRDefault="00FC756E" w:rsidP="00FC756E">
      <w:pPr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/>
          <w:sz w:val="28"/>
          <w:szCs w:val="28"/>
        </w:rPr>
        <w:t xml:space="preserve">ADR- </w:t>
      </w:r>
      <w:r w:rsidR="00151677">
        <w:rPr>
          <w:rFonts w:ascii="Palatino" w:hAnsi="Palatino" w:cs="Times New Roman"/>
          <w:sz w:val="28"/>
          <w:szCs w:val="28"/>
        </w:rPr>
        <w:t xml:space="preserve">Mediation Competition </w:t>
      </w:r>
      <w:r>
        <w:rPr>
          <w:rFonts w:ascii="Palatino" w:hAnsi="Palatino" w:cs="Times New Roman"/>
          <w:sz w:val="28"/>
          <w:szCs w:val="28"/>
        </w:rPr>
        <w:t>Team Tryout Application</w:t>
      </w:r>
    </w:p>
    <w:p w14:paraId="007C3439" w14:textId="77777777" w:rsidR="00FC756E" w:rsidRPr="00FC756E" w:rsidRDefault="00FC756E" w:rsidP="00FC756E">
      <w:pPr>
        <w:jc w:val="center"/>
        <w:rPr>
          <w:rFonts w:ascii="Palatino" w:hAnsi="Palatino" w:cs="Times New Roman"/>
        </w:rPr>
      </w:pPr>
    </w:p>
    <w:p w14:paraId="55117D05" w14:textId="2FF86DD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  <w:r w:rsidRPr="00FC756E">
        <w:rPr>
          <w:rFonts w:ascii="Palatino" w:hAnsi="Palatino" w:cs="Gautami"/>
        </w:rPr>
        <w:t xml:space="preserve">Please complete this application by typing in the boxes below (which automatically expand if your answer is longer than the space provided). </w:t>
      </w:r>
      <w:r w:rsidR="00C11F34" w:rsidRPr="00E273DE">
        <w:rPr>
          <w:rFonts w:ascii="Palatino" w:hAnsi="Palatino" w:cs="Gautami"/>
          <w:b/>
          <w:bCs/>
          <w:color w:val="000000" w:themeColor="text1"/>
        </w:rPr>
        <w:t>Email y</w:t>
      </w:r>
      <w:r w:rsidR="00C11F34" w:rsidRPr="00E273DE">
        <w:rPr>
          <w:rFonts w:ascii="Palatino" w:hAnsi="Palatino" w:cs="Gautami"/>
          <w:b/>
          <w:color w:val="000000" w:themeColor="text1"/>
        </w:rPr>
        <w:t xml:space="preserve">our completed application and resume to Professor Kraybill (nck26@drexel.edu) and </w:t>
      </w:r>
      <w:r w:rsidR="00E273DE" w:rsidRPr="00E273DE">
        <w:rPr>
          <w:rFonts w:ascii="Palatino" w:hAnsi="Palatino" w:cs="Gautami"/>
          <w:b/>
          <w:color w:val="000000" w:themeColor="text1"/>
        </w:rPr>
        <w:t xml:space="preserve">Francesca Spinelli </w:t>
      </w:r>
      <w:r w:rsidR="00CB4579">
        <w:rPr>
          <w:rFonts w:ascii="Palatino" w:hAnsi="Palatino" w:cs="Gautami"/>
          <w:b/>
          <w:color w:val="000000" w:themeColor="text1"/>
        </w:rPr>
        <w:t xml:space="preserve">no later than </w:t>
      </w:r>
      <w:r w:rsidR="0048546D">
        <w:rPr>
          <w:rFonts w:ascii="Palatino" w:hAnsi="Palatino" w:cs="Gautami"/>
          <w:b/>
          <w:color w:val="000000" w:themeColor="text1"/>
          <w:highlight w:val="yellow"/>
        </w:rPr>
        <w:t>noon</w:t>
      </w:r>
      <w:bookmarkStart w:id="0" w:name="_GoBack"/>
      <w:bookmarkEnd w:id="0"/>
      <w:r w:rsidR="00C11F34" w:rsidRPr="00CB4579">
        <w:rPr>
          <w:rFonts w:ascii="Palatino" w:hAnsi="Palatino" w:cs="Gautami"/>
          <w:b/>
          <w:color w:val="000000" w:themeColor="text1"/>
          <w:highlight w:val="yellow"/>
        </w:rPr>
        <w:t xml:space="preserve"> on </w:t>
      </w:r>
      <w:r w:rsidR="00517E05">
        <w:rPr>
          <w:rFonts w:ascii="Palatino" w:hAnsi="Palatino" w:cs="Gautami"/>
          <w:b/>
          <w:color w:val="000000" w:themeColor="text1"/>
          <w:highlight w:val="yellow"/>
        </w:rPr>
        <w:t xml:space="preserve">September </w:t>
      </w:r>
      <w:r w:rsidR="00A13ABC">
        <w:rPr>
          <w:rFonts w:ascii="Palatino" w:hAnsi="Palatino" w:cs="Gautami"/>
          <w:b/>
          <w:color w:val="000000" w:themeColor="text1"/>
          <w:highlight w:val="yellow"/>
        </w:rPr>
        <w:t>17</w:t>
      </w:r>
      <w:r w:rsidR="00517E05">
        <w:rPr>
          <w:rFonts w:ascii="Palatino" w:hAnsi="Palatino" w:cs="Gautami"/>
          <w:b/>
          <w:color w:val="000000" w:themeColor="text1"/>
          <w:highlight w:val="yellow"/>
        </w:rPr>
        <w:t xml:space="preserve">, </w:t>
      </w:r>
      <w:r w:rsidR="00C11F34" w:rsidRPr="00E273DE">
        <w:rPr>
          <w:rFonts w:ascii="Palatino" w:hAnsi="Palatino" w:cs="Gautami"/>
          <w:b/>
          <w:color w:val="000000" w:themeColor="text1"/>
          <w:highlight w:val="yellow"/>
        </w:rPr>
        <w:t>202</w:t>
      </w:r>
      <w:r w:rsidR="00E273DE" w:rsidRPr="00E273DE">
        <w:rPr>
          <w:rFonts w:ascii="Palatino" w:hAnsi="Palatino" w:cs="Gautami"/>
          <w:b/>
          <w:color w:val="000000" w:themeColor="text1"/>
          <w:highlight w:val="yellow"/>
        </w:rPr>
        <w:t>1</w:t>
      </w:r>
      <w:r w:rsidR="00C11F34" w:rsidRPr="00E273DE">
        <w:rPr>
          <w:rFonts w:ascii="Palatino" w:hAnsi="Palatino" w:cs="Gautami"/>
          <w:b/>
          <w:color w:val="000000" w:themeColor="text1"/>
        </w:rPr>
        <w:t>.</w:t>
      </w:r>
      <w:r w:rsidR="00A7619D" w:rsidRPr="00E273DE">
        <w:rPr>
          <w:rFonts w:ascii="Palatino" w:hAnsi="Palatino" w:cs="Gautami"/>
          <w:b/>
          <w:color w:val="000000" w:themeColor="text1"/>
        </w:rPr>
        <w:t xml:space="preserve"> Please make the title of your resume file [last name) Resume] and the title of your application file [(last name) </w:t>
      </w:r>
      <w:r w:rsidR="00151677" w:rsidRPr="00E273DE">
        <w:rPr>
          <w:rFonts w:ascii="Palatino" w:hAnsi="Palatino" w:cs="Gautami"/>
          <w:b/>
          <w:color w:val="000000" w:themeColor="text1"/>
        </w:rPr>
        <w:t>Mediation</w:t>
      </w:r>
      <w:r w:rsidR="00A7619D" w:rsidRPr="00E273DE">
        <w:rPr>
          <w:rFonts w:ascii="Palatino" w:hAnsi="Palatino" w:cs="Gautami"/>
          <w:b/>
          <w:color w:val="000000" w:themeColor="text1"/>
        </w:rPr>
        <w:t xml:space="preserve"> Application] ex. [</w:t>
      </w:r>
      <w:r w:rsidR="00E273DE">
        <w:rPr>
          <w:rFonts w:ascii="Palatino" w:hAnsi="Palatino" w:cs="Gautami"/>
          <w:b/>
          <w:color w:val="000000" w:themeColor="text1"/>
        </w:rPr>
        <w:t xml:space="preserve">Spinelli </w:t>
      </w:r>
      <w:r w:rsidR="00A7619D" w:rsidRPr="00E273DE">
        <w:rPr>
          <w:rFonts w:ascii="Palatino" w:hAnsi="Palatino" w:cs="Gautami"/>
          <w:b/>
          <w:color w:val="000000" w:themeColor="text1"/>
        </w:rPr>
        <w:t>Resume].</w:t>
      </w:r>
      <w:r w:rsidR="00A7619D">
        <w:rPr>
          <w:rFonts w:ascii="Palatino" w:hAnsi="Palatino" w:cs="Gautami"/>
          <w:b/>
          <w:color w:val="000000" w:themeColor="text1"/>
        </w:rPr>
        <w:t xml:space="preserve"> </w:t>
      </w:r>
      <w:r w:rsidR="00C11F34">
        <w:rPr>
          <w:rFonts w:ascii="Palatino" w:hAnsi="Palatino" w:cs="Gautami"/>
          <w:b/>
          <w:color w:val="000000" w:themeColor="text1"/>
        </w:rPr>
        <w:t xml:space="preserve"> </w:t>
      </w:r>
      <w:r>
        <w:rPr>
          <w:rFonts w:ascii="Palatino" w:hAnsi="Palatino" w:cs="Gautami"/>
          <w:color w:val="000000" w:themeColor="text1"/>
        </w:rPr>
        <w:t>If you have any questions</w:t>
      </w:r>
      <w:r w:rsidR="00F8486F">
        <w:rPr>
          <w:rFonts w:ascii="Palatino" w:hAnsi="Palatino" w:cs="Gautami"/>
          <w:color w:val="000000" w:themeColor="text1"/>
        </w:rPr>
        <w:t xml:space="preserve">, </w:t>
      </w:r>
      <w:r>
        <w:rPr>
          <w:rFonts w:ascii="Palatino" w:hAnsi="Palatino" w:cs="Gautami"/>
          <w:color w:val="000000" w:themeColor="text1"/>
        </w:rPr>
        <w:t xml:space="preserve">email </w:t>
      </w:r>
      <w:r w:rsidR="00E273DE">
        <w:rPr>
          <w:rFonts w:ascii="Palatino" w:hAnsi="Palatino" w:cs="Gautami"/>
          <w:color w:val="000000" w:themeColor="text1"/>
        </w:rPr>
        <w:t>Francesca Spinelli (</w:t>
      </w:r>
      <w:hyperlink r:id="rId4" w:history="1">
        <w:r w:rsidR="00E273DE" w:rsidRPr="00020ED6">
          <w:rPr>
            <w:rStyle w:val="Hyperlink"/>
            <w:rFonts w:ascii="Palatino" w:hAnsi="Palatino" w:cs="Gautami"/>
          </w:rPr>
          <w:t>fs436@drexel.edu</w:t>
        </w:r>
      </w:hyperlink>
      <w:r w:rsidR="00E273DE">
        <w:rPr>
          <w:rFonts w:ascii="Palatino" w:hAnsi="Palatino" w:cs="Gautami"/>
          <w:color w:val="000000" w:themeColor="text1"/>
        </w:rPr>
        <w:t xml:space="preserve">). </w:t>
      </w:r>
    </w:p>
    <w:p w14:paraId="3CEAFC8B" w14:textId="7777777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</w:p>
    <w:p w14:paraId="1DE743A1" w14:textId="17471C63" w:rsidR="00FC756E" w:rsidRPr="00D62758" w:rsidRDefault="00FC756E" w:rsidP="00FC756E">
      <w:pPr>
        <w:rPr>
          <w:rFonts w:ascii="Palatino" w:hAnsi="Palatino" w:cs="Gautami"/>
          <w:b/>
          <w:color w:val="1D55F6"/>
          <w:sz w:val="28"/>
          <w:szCs w:val="28"/>
        </w:rPr>
      </w:pP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893"/>
        <w:gridCol w:w="2700"/>
        <w:gridCol w:w="2567"/>
      </w:tblGrid>
      <w:tr w:rsidR="00FC756E" w:rsidRPr="00D62758" w14:paraId="4E3BDAAA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4C1A36E1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24B822D7" w14:textId="4BBB8BDC" w:rsidR="00FC756E" w:rsidRPr="00D62758" w:rsidRDefault="001B5936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 w:themeFill="accent1" w:themeFillTint="33"/>
          </w:tcPr>
          <w:p w14:paraId="471D686C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Year-1L/2L/AJD</w:t>
            </w:r>
          </w:p>
        </w:tc>
      </w:tr>
      <w:tr w:rsidR="00FC756E" w:rsidRPr="00D62758" w14:paraId="54945371" w14:textId="77777777" w:rsidTr="00C11F34">
        <w:trPr>
          <w:trHeight w:val="143"/>
        </w:trPr>
        <w:tc>
          <w:tcPr>
            <w:tcW w:w="5893" w:type="dxa"/>
          </w:tcPr>
          <w:p w14:paraId="69408705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88ADCB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58042EC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  <w:tr w:rsidR="00FC756E" w:rsidRPr="00D62758" w14:paraId="44FA1103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5951EBB1" w14:textId="0F5B3B64" w:rsidR="00FC756E" w:rsidRPr="00D62758" w:rsidRDefault="00FC756E" w:rsidP="00E80968">
            <w:pPr>
              <w:tabs>
                <w:tab w:val="center" w:pos="2769"/>
              </w:tabs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5267" w:type="dxa"/>
            <w:gridSpan w:val="2"/>
            <w:shd w:val="clear" w:color="auto" w:fill="D9E2F3" w:themeFill="accent1" w:themeFillTint="33"/>
          </w:tcPr>
          <w:p w14:paraId="36CBD6BE" w14:textId="572A45A3" w:rsidR="00FC756E" w:rsidRPr="00D62758" w:rsidRDefault="001B5936" w:rsidP="00E80968">
            <w:pPr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Email Address</w:t>
            </w:r>
          </w:p>
        </w:tc>
      </w:tr>
      <w:tr w:rsidR="00FC756E" w:rsidRPr="00D62758" w14:paraId="54FBD852" w14:textId="77777777" w:rsidTr="00C11F34">
        <w:trPr>
          <w:trHeight w:val="143"/>
        </w:trPr>
        <w:tc>
          <w:tcPr>
            <w:tcW w:w="5893" w:type="dxa"/>
          </w:tcPr>
          <w:p w14:paraId="486B7FB3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5F0EC72C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</w:tbl>
    <w:p w14:paraId="4287A814" w14:textId="600274F8" w:rsidR="00FC756E" w:rsidRPr="00D62758" w:rsidRDefault="00FC756E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FC756E" w:rsidRPr="00D62758" w14:paraId="48AFBFAE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2A2781EA" w14:textId="1730450D" w:rsidR="00FC756E" w:rsidRPr="00D62758" w:rsidRDefault="001B5936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Have you competed in any ADR competition before? Please describe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>.</w:t>
            </w:r>
          </w:p>
        </w:tc>
      </w:tr>
      <w:tr w:rsidR="00FC756E" w:rsidRPr="00D62758" w14:paraId="124F952C" w14:textId="77777777" w:rsidTr="00C11F34">
        <w:tc>
          <w:tcPr>
            <w:tcW w:w="11160" w:type="dxa"/>
          </w:tcPr>
          <w:p w14:paraId="19594F9A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1E6312A4" w14:textId="77777777" w:rsidTr="00C11F34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121A84BD" w14:textId="6A2DDA2F" w:rsidR="00FC756E" w:rsidRPr="00D62758" w:rsidRDefault="00F8486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escribe any legal/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non-legal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151677">
              <w:rPr>
                <w:rFonts w:ascii="Palatino" w:hAnsi="Palatino"/>
                <w:b/>
                <w:bCs/>
                <w:sz w:val="28"/>
                <w:szCs w:val="28"/>
              </w:rPr>
              <w:t>Mediation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experience 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>you’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ve had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 xml:space="preserve"> and courses taken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.</w:t>
            </w:r>
          </w:p>
        </w:tc>
      </w:tr>
      <w:tr w:rsidR="003E3A3F" w:rsidRPr="00D62758" w14:paraId="124D4B11" w14:textId="77777777" w:rsidTr="003E3A3F">
        <w:trPr>
          <w:trHeight w:hRule="exact" w:val="331"/>
        </w:trPr>
        <w:tc>
          <w:tcPr>
            <w:tcW w:w="11160" w:type="dxa"/>
            <w:shd w:val="clear" w:color="auto" w:fill="auto"/>
          </w:tcPr>
          <w:p w14:paraId="598D06DE" w14:textId="77777777" w:rsidR="003E3A3F" w:rsidRDefault="003E3A3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</w:p>
        </w:tc>
      </w:tr>
      <w:tr w:rsidR="003E3A3F" w:rsidRPr="00D62758" w14:paraId="1D56F7DF" w14:textId="77777777" w:rsidTr="00C11F34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35BC8C16" w14:textId="7391610D" w:rsidR="003E3A3F" w:rsidRDefault="003E3A3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Describe any legal/non-legal Negotiation experience you’ve had and courses taken.</w:t>
            </w:r>
          </w:p>
        </w:tc>
      </w:tr>
      <w:tr w:rsidR="00FC756E" w:rsidRPr="00D62758" w14:paraId="6F450B99" w14:textId="77777777" w:rsidTr="00C11F34">
        <w:tc>
          <w:tcPr>
            <w:tcW w:w="11160" w:type="dxa"/>
          </w:tcPr>
          <w:p w14:paraId="59CED819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5719B402" w14:textId="77777777" w:rsidTr="00C11F34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46DAE897" w14:textId="4BD70CF4" w:rsidR="00FC756E" w:rsidRPr="00D62758" w:rsidRDefault="001B5936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Why are you interested in the </w:t>
            </w:r>
            <w:r w:rsidR="00151677">
              <w:rPr>
                <w:rFonts w:ascii="Palatino" w:hAnsi="Palatino"/>
                <w:b/>
                <w:bCs/>
                <w:sz w:val="28"/>
                <w:szCs w:val="28"/>
              </w:rPr>
              <w:t>Mediation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C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>ompetition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T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eam?</w:t>
            </w:r>
          </w:p>
        </w:tc>
      </w:tr>
      <w:tr w:rsidR="00FC756E" w:rsidRPr="00D62758" w14:paraId="0CB0C211" w14:textId="77777777" w:rsidTr="00C11F34">
        <w:tc>
          <w:tcPr>
            <w:tcW w:w="11160" w:type="dxa"/>
          </w:tcPr>
          <w:p w14:paraId="101B91B0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65CCFBB1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7411B155" w14:textId="1A9EEDA4" w:rsidR="00FC756E" w:rsidRPr="00D62758" w:rsidRDefault="00FC756E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Do you have any experience in public speaking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 xml:space="preserve"> (acting, debate, teaching,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 w:rsidR="00F8486F" w:rsidRPr="00D62758">
              <w:rPr>
                <w:rFonts w:ascii="Palatino" w:hAnsi="Palatino"/>
                <w:b/>
                <w:sz w:val="28"/>
                <w:szCs w:val="28"/>
              </w:rPr>
              <w:t>etc.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)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FC756E" w:rsidRPr="00D62758" w14:paraId="5E216D39" w14:textId="77777777" w:rsidTr="00C11F34">
        <w:tc>
          <w:tcPr>
            <w:tcW w:w="11160" w:type="dxa"/>
          </w:tcPr>
          <w:p w14:paraId="03E0B236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0B92C634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436818F8" w14:textId="3858E9A4" w:rsidR="00FC756E" w:rsidRPr="00D62758" w:rsidRDefault="00C11F34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Have you competed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n a</w:t>
            </w:r>
            <w:r>
              <w:rPr>
                <w:rFonts w:ascii="Palatino" w:hAnsi="Palatino"/>
                <w:b/>
                <w:sz w:val="28"/>
                <w:szCs w:val="28"/>
              </w:rPr>
              <w:t>ny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>
              <w:rPr>
                <w:rFonts w:ascii="Palatino" w:hAnsi="Palatino"/>
                <w:b/>
                <w:sz w:val="28"/>
                <w:szCs w:val="28"/>
              </w:rPr>
              <w:t>competition before law school? 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f so</w:t>
            </w:r>
            <w:r>
              <w:rPr>
                <w:rFonts w:ascii="Palatino" w:hAnsi="Palatino"/>
                <w:b/>
                <w:sz w:val="28"/>
                <w:szCs w:val="28"/>
              </w:rPr>
              <w:t>,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what and when?</w:t>
            </w:r>
          </w:p>
        </w:tc>
      </w:tr>
      <w:tr w:rsidR="00FC756E" w14:paraId="26C9398D" w14:textId="77777777" w:rsidTr="00C11F34">
        <w:trPr>
          <w:trHeight w:val="305"/>
        </w:trPr>
        <w:tc>
          <w:tcPr>
            <w:tcW w:w="11160" w:type="dxa"/>
          </w:tcPr>
          <w:p w14:paraId="18CA5FC8" w14:textId="77777777" w:rsidR="00FC756E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76ECC410" w14:textId="77777777" w:rsidR="00D62758" w:rsidRPr="00D62758" w:rsidRDefault="00D62758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240" w:type="dxa"/>
        <w:tblInd w:w="-837" w:type="dxa"/>
        <w:tblLook w:val="04A0" w:firstRow="1" w:lastRow="0" w:firstColumn="1" w:lastColumn="0" w:noHBand="0" w:noVBand="1"/>
      </w:tblPr>
      <w:tblGrid>
        <w:gridCol w:w="11240"/>
      </w:tblGrid>
      <w:tr w:rsidR="00D62758" w14:paraId="20718F63" w14:textId="77777777" w:rsidTr="00A7619D">
        <w:trPr>
          <w:trHeight w:val="702"/>
        </w:trPr>
        <w:tc>
          <w:tcPr>
            <w:tcW w:w="11240" w:type="dxa"/>
            <w:shd w:val="clear" w:color="auto" w:fill="D9E2F3" w:themeFill="accent1" w:themeFillTint="33"/>
          </w:tcPr>
          <w:p w14:paraId="73F1DB28" w14:textId="3DC7276D" w:rsidR="00D62758" w:rsidRPr="00D62758" w:rsidRDefault="00A7619D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Are you trying out for any other competition team ADR or otherwise? If so please list teams.</w:t>
            </w:r>
          </w:p>
        </w:tc>
      </w:tr>
      <w:tr w:rsidR="00D62758" w14:paraId="0D643361" w14:textId="77777777" w:rsidTr="00A7619D">
        <w:trPr>
          <w:trHeight w:val="572"/>
        </w:trPr>
        <w:tc>
          <w:tcPr>
            <w:tcW w:w="11240" w:type="dxa"/>
          </w:tcPr>
          <w:p w14:paraId="3F968B20" w14:textId="77777777" w:rsidR="00D62758" w:rsidRDefault="00D6275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62758" w14:paraId="08E6598E" w14:textId="77777777" w:rsidTr="00A7619D">
        <w:trPr>
          <w:trHeight w:val="350"/>
        </w:trPr>
        <w:tc>
          <w:tcPr>
            <w:tcW w:w="11240" w:type="dxa"/>
            <w:shd w:val="clear" w:color="auto" w:fill="D9E2F3" w:themeFill="accent1" w:themeFillTint="33"/>
          </w:tcPr>
          <w:p w14:paraId="5813C12A" w14:textId="45A570DE" w:rsidR="00D62758" w:rsidRPr="00D62758" w:rsidRDefault="00D62758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Anythin</w:t>
            </w:r>
            <w:r w:rsidR="00F8486F">
              <w:rPr>
                <w:rFonts w:ascii="Palatino" w:hAnsi="Palatino"/>
                <w:b/>
                <w:sz w:val="28"/>
                <w:szCs w:val="28"/>
              </w:rPr>
              <w:t>g else we should know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D62758" w14:paraId="73295F47" w14:textId="77777777" w:rsidTr="00A7619D">
        <w:trPr>
          <w:trHeight w:val="320"/>
        </w:trPr>
        <w:tc>
          <w:tcPr>
            <w:tcW w:w="11240" w:type="dxa"/>
          </w:tcPr>
          <w:p w14:paraId="08064247" w14:textId="77777777" w:rsidR="00D62758" w:rsidRDefault="00D6275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2D657C5" w14:textId="77777777" w:rsidR="00D62758" w:rsidRPr="00FC756E" w:rsidRDefault="00D62758" w:rsidP="00FC756E">
      <w:pPr>
        <w:rPr>
          <w:rFonts w:ascii="Palatino" w:hAnsi="Palatino" w:cs="Times New Roman"/>
          <w:sz w:val="28"/>
          <w:szCs w:val="28"/>
        </w:rPr>
      </w:pPr>
    </w:p>
    <w:sectPr w:rsidR="00D62758" w:rsidRPr="00FC756E" w:rsidSect="00C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E"/>
    <w:rsid w:val="00151677"/>
    <w:rsid w:val="001B5936"/>
    <w:rsid w:val="003E3A3F"/>
    <w:rsid w:val="0042427F"/>
    <w:rsid w:val="0048546D"/>
    <w:rsid w:val="00517E05"/>
    <w:rsid w:val="005C3A48"/>
    <w:rsid w:val="006A4C51"/>
    <w:rsid w:val="00A13ABC"/>
    <w:rsid w:val="00A7619D"/>
    <w:rsid w:val="00A85F98"/>
    <w:rsid w:val="00C11F34"/>
    <w:rsid w:val="00C20290"/>
    <w:rsid w:val="00C871FC"/>
    <w:rsid w:val="00CB4579"/>
    <w:rsid w:val="00CE134E"/>
    <w:rsid w:val="00D535C5"/>
    <w:rsid w:val="00D62758"/>
    <w:rsid w:val="00E273DE"/>
    <w:rsid w:val="00F03BC7"/>
    <w:rsid w:val="00F8486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2F4E4"/>
  <w15:chartTrackingRefBased/>
  <w15:docId w15:val="{C74DCC0B-88D1-6742-A2ED-A9549B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E2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s436@drexel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Armstrong,Gwen Douglas</dc:creator>
  <cp:keywords/>
  <dc:description/>
  <cp:lastModifiedBy>Microsoft Office User</cp:lastModifiedBy>
  <cp:revision>3</cp:revision>
  <dcterms:created xsi:type="dcterms:W3CDTF">2021-09-07T14:46:00Z</dcterms:created>
  <dcterms:modified xsi:type="dcterms:W3CDTF">2021-09-07T15:04:00Z</dcterms:modified>
</cp:coreProperties>
</file>